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4D8798B0F4C946C5ACE90FB4957AC1F9"/>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C68D0CEDF5C245389B47C11A2B67BDA1"/>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D0BB8E81CFD6466AB03A2E2ED1AF09E0"/>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DD6FEC3A4E034AE4A78A273916E56125"/>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C8997B17F8DD456FB64CD3B76CA70611"/>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6604542847AA4739B1CB3FCDCDD14BEC"/>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D63506146C314E2994A597A42647B406"/>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A5A99BC3EB79485F95FDA1E40663D9A1"/>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AC49E31272C54F71972680CAD752C13D"/>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D55580"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D55580"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7CE7957D7CD2472BBCA9928D0D10D577"/>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8D7C36F3B8284A8C8F03FD51CA906E86"/>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4695EC3BF1474B2DA3B97F76C5B8F310"/>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64793DB8A4244CA7A45C31B6002A8B15"/>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2BC9CA8C18F347B9BB4099010A2B1D4C"/>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6FFED6EB6DE64940B0BA7040382B0F2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E3BE811EB86E4360BC4663B834C1EC6E"/>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3E7AF3488C394EA895436BEA4E4172F4"/>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A888509EBA5141D7A34CBF7A39B8B7B8"/>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68A5F60CA9864B2D9BE5A97D6013D5E6"/>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0B7AA793DEE6447DA6FDC09C1DEC8E87"/>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B352A6">
        <w:trPr>
          <w:trHeight w:hRule="exact" w:val="255"/>
        </w:trPr>
        <w:tc>
          <w:tcPr>
            <w:tcW w:w="1581" w:type="dxa"/>
            <w:gridSpan w:val="2"/>
            <w:tcBorders>
              <w:bottom w:val="single" w:sz="4" w:space="0" w:color="E4E4E4" w:themeColor="background2"/>
            </w:tcBorders>
          </w:tcPr>
          <w:p w:rsidR="0060310D" w:rsidRPr="009E3FFB" w:rsidRDefault="0060310D" w:rsidP="0060310D">
            <w:r w:rsidRPr="009E3FFB">
              <w:t>Abteilung:</w:t>
            </w:r>
          </w:p>
        </w:tc>
        <w:sdt>
          <w:sdtPr>
            <w:rPr>
              <w:rFonts w:ascii="Arial" w:hAnsi="Arial" w:cs="Arial"/>
              <w:szCs w:val="16"/>
            </w:rPr>
            <w:id w:val="-953089080"/>
            <w:placeholder>
              <w:docPart w:val="C28167A295DF48FBA9DCE83E09A158CB"/>
            </w:placeholder>
            <w:showingPlcHdr/>
            <w:text/>
          </w:sdtPr>
          <w:sdtEndPr/>
          <w:sdtContent>
            <w:tc>
              <w:tcPr>
                <w:tcW w:w="3521" w:type="dxa"/>
                <w:tcBorders>
                  <w:bottom w:val="single" w:sz="4" w:space="0" w:color="E4E4E4" w:themeColor="background2"/>
                </w:tcBorders>
              </w:tcPr>
              <w:p w:rsidR="0060310D" w:rsidRDefault="0060310D" w:rsidP="0060310D">
                <w:r w:rsidRPr="00F9605E">
                  <w:rPr>
                    <w:rStyle w:val="Platzhaltertext"/>
                  </w:rPr>
                  <w:t xml:space="preserve">          </w:t>
                </w:r>
              </w:p>
            </w:tc>
          </w:sdtContent>
        </w:sdt>
        <w:tc>
          <w:tcPr>
            <w:tcW w:w="2077" w:type="dxa"/>
            <w:vMerge w:val="restart"/>
            <w:tcBorders>
              <w:bottom w:val="single" w:sz="4" w:space="0" w:color="E4E4E4" w:themeColor="background2"/>
            </w:tcBorders>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E35E5AE06F1444B68310C540F45908DE"/>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val="restart"/>
            <w:tcBorders>
              <w:top w:val="single" w:sz="4" w:space="0" w:color="E4E4E4" w:themeColor="background2"/>
              <w:bottom w:val="nil"/>
            </w:tcBorders>
          </w:tcPr>
          <w:p w:rsidR="0060310D" w:rsidRPr="009E3FFB" w:rsidRDefault="0060310D" w:rsidP="0060310D">
            <w:r w:rsidRPr="009E3FFB">
              <w:t>Verantwortliche/r Ärztin/Arzt:</w:t>
            </w:r>
          </w:p>
        </w:tc>
        <w:sdt>
          <w:sdtPr>
            <w:rPr>
              <w:rFonts w:ascii="Arial" w:hAnsi="Arial" w:cs="Arial"/>
              <w:szCs w:val="16"/>
            </w:rPr>
            <w:id w:val="-313267467"/>
            <w:placeholder>
              <w:docPart w:val="78CEC7F0BF5F4563A44744D1B9C56037"/>
            </w:placeholder>
            <w:showingPlcHdr/>
            <w:text w:multiLine="1"/>
          </w:sdtPr>
          <w:sdtEndPr/>
          <w:sdtContent>
            <w:tc>
              <w:tcPr>
                <w:tcW w:w="3521" w:type="dxa"/>
                <w:vMerge w:val="restart"/>
                <w:tcBorders>
                  <w:top w:val="single" w:sz="4" w:space="0" w:color="E4E4E4" w:themeColor="background2"/>
                  <w:bottom w:val="nil"/>
                </w:tcBorders>
              </w:tcPr>
              <w:p w:rsidR="0060310D" w:rsidRDefault="0060310D" w:rsidP="0060310D">
                <w:r w:rsidRPr="00F9605E">
                  <w:rPr>
                    <w:rStyle w:val="Platzhaltertext"/>
                  </w:rPr>
                  <w:t xml:space="preserve">          </w:t>
                </w:r>
              </w:p>
            </w:tc>
          </w:sdtContent>
        </w:sdt>
        <w:tc>
          <w:tcPr>
            <w:tcW w:w="2077" w:type="dxa"/>
            <w:vMerge/>
            <w:tcBorders>
              <w:top w:val="single" w:sz="4" w:space="0" w:color="E4E4E4" w:themeColor="background2"/>
              <w:bottom w:val="nil"/>
            </w:tcBorders>
          </w:tcPr>
          <w:p w:rsidR="0060310D" w:rsidRPr="009E3FFB" w:rsidRDefault="0060310D" w:rsidP="0060310D"/>
        </w:tc>
        <w:tc>
          <w:tcPr>
            <w:tcW w:w="2030" w:type="dxa"/>
          </w:tcPr>
          <w:p w:rsidR="0060310D" w:rsidRPr="009E3FFB" w:rsidRDefault="003C6D05" w:rsidP="003C6D05">
            <w:r>
              <w:t>Basisfallpreis ST Reha</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95401DBABDE54A7EAD92DE72469CEFFC"/>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tcBorders>
              <w:top w:val="nil"/>
              <w:bottom w:val="nil"/>
            </w:tcBorders>
          </w:tcPr>
          <w:p w:rsidR="0060310D" w:rsidRPr="009E3FFB" w:rsidRDefault="0060310D" w:rsidP="0060310D"/>
        </w:tc>
        <w:tc>
          <w:tcPr>
            <w:tcW w:w="3521" w:type="dxa"/>
            <w:vMerge/>
            <w:tcBorders>
              <w:top w:val="nil"/>
              <w:bottom w:val="nil"/>
            </w:tcBorders>
          </w:tcPr>
          <w:p w:rsidR="0060310D" w:rsidRDefault="0060310D" w:rsidP="0060310D"/>
        </w:tc>
        <w:tc>
          <w:tcPr>
            <w:tcW w:w="2077" w:type="dxa"/>
            <w:vMerge/>
            <w:tcBorders>
              <w:top w:val="nil"/>
              <w:bottom w:val="nil"/>
            </w:tcBorders>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3D40E8">
            <w:r w:rsidRPr="009E3FFB">
              <w:t xml:space="preserve">CHF: </w:t>
            </w:r>
            <w:sdt>
              <w:sdtPr>
                <w:rPr>
                  <w:rFonts w:ascii="Arial" w:hAnsi="Arial" w:cs="Arial"/>
                  <w:szCs w:val="16"/>
                </w:rPr>
                <w:id w:val="1986580935"/>
                <w:placeholder>
                  <w:docPart w:val="9C0F51F1091F44A7B6FC2EF04591672E"/>
                </w:placeholder>
                <w:showingPlcHdr/>
                <w:text/>
              </w:sdtPr>
              <w:sdtEndPr/>
              <w:sdtContent>
                <w:r w:rsidR="003D40E8" w:rsidRPr="001D6C15">
                  <w:rPr>
                    <w:rStyle w:val="Platzhaltertext"/>
                  </w:rPr>
                  <w:t xml:space="preserve">          </w:t>
                </w:r>
              </w:sdtContent>
            </w:sdt>
          </w:p>
        </w:tc>
      </w:tr>
      <w:tr w:rsidR="00B352A6" w:rsidRPr="009E3FFB" w:rsidTr="00B352A6">
        <w:trPr>
          <w:trHeight w:hRule="exact" w:val="255"/>
        </w:trPr>
        <w:tc>
          <w:tcPr>
            <w:tcW w:w="1581" w:type="dxa"/>
            <w:gridSpan w:val="2"/>
            <w:tcBorders>
              <w:top w:val="nil"/>
              <w:bottom w:val="single" w:sz="4" w:space="0" w:color="A5A5A5" w:themeColor="text2"/>
            </w:tcBorders>
          </w:tcPr>
          <w:p w:rsidR="00B352A6" w:rsidRPr="009E3FFB" w:rsidRDefault="00B352A6" w:rsidP="0060310D"/>
        </w:tc>
        <w:tc>
          <w:tcPr>
            <w:tcW w:w="3521" w:type="dxa"/>
            <w:tcBorders>
              <w:top w:val="nil"/>
              <w:bottom w:val="single" w:sz="4" w:space="0" w:color="A5A5A5" w:themeColor="text2"/>
            </w:tcBorders>
          </w:tcPr>
          <w:p w:rsidR="00B352A6" w:rsidRDefault="00B352A6" w:rsidP="0060310D"/>
        </w:tc>
        <w:tc>
          <w:tcPr>
            <w:tcW w:w="2077" w:type="dxa"/>
            <w:tcBorders>
              <w:top w:val="nil"/>
              <w:bottom w:val="single" w:sz="4" w:space="0" w:color="A5A5A5" w:themeColor="text2"/>
            </w:tcBorders>
          </w:tcPr>
          <w:p w:rsidR="00B352A6" w:rsidRPr="009E3FFB" w:rsidRDefault="00B352A6" w:rsidP="0060310D"/>
        </w:tc>
        <w:tc>
          <w:tcPr>
            <w:tcW w:w="2030" w:type="dxa"/>
          </w:tcPr>
          <w:p w:rsidR="00B352A6" w:rsidRPr="009E3FFB" w:rsidRDefault="003C6D05" w:rsidP="0060310D">
            <w:r>
              <w:t>Tagespauschale</w:t>
            </w:r>
          </w:p>
        </w:tc>
        <w:tc>
          <w:tcPr>
            <w:tcW w:w="1553" w:type="dxa"/>
          </w:tcPr>
          <w:p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277C8A0C50FF4974AF6BDBBC22EEEF89"/>
                </w:placeholder>
                <w:showingPlcHdr/>
                <w:text/>
              </w:sdtPr>
              <w:sdtEndPr/>
              <w:sdtContent>
                <w:r w:rsidR="003D40E8"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949FEB21EC9A411DBDF815FCCCD1695B"/>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2D75BF88632846C5B32827F9936529C4"/>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3C53D811A0D74AB68C9CDB98CFE796B0"/>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2D39E76189054DFAA804A1DE1BF6D32B"/>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8ED11DC192BC40639B2213825B6201AE"/>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921E706B377347EAB8C6CCCC0089A8F9"/>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EA350D290ABF4C028FE3A3A53001D1E2"/>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3D491D738FF5438FAC420B96F32541BB"/>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88F02A083AFB4902BB30EE7BB70DA4C7"/>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1101E6F4478741E18D39542C283ADEC5"/>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52FD57581AC142BB85A9B213BCE78E89"/>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1FCBD7CE091349D5A0EE478D133ECC0B"/>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7690AF4CAEC94131B85E97C0944A4DCB"/>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40AA3775C1DC49138C1FDA38AE67E096"/>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41ED36AD8F934701A33BD7A0B6C59006"/>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BB7647C08D254E04B2D55BDE22413E15"/>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8752C9EEE962495DA89FFF9A11FD9612"/>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5A7DD45F064F469E87F5CCEC2F2CC955"/>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010792BDF5BA45919AA67758697A9A90"/>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817E460E1F0B4F7798A7989B1BFC4AAF"/>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C3079103639E456CAD3197B3499CC53E"/>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53C7756EF7B3435FA0377B418D68BA85"/>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80DC93F0B7C24749965966E83FECDC7B"/>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C6977954C1D84CD0B8AFFA811FE6020E"/>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877BEA698E90425F926E26A5AC7B68B6"/>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52D7F10578A84464A70A77106F3FECBB"/>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CD9A3746F16942A2BB6F4BEB6E2DD36B"/>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268EE06D2E6444B78472448370A8977E"/>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23" w:rsidRDefault="00C37A23" w:rsidP="00F91D37">
      <w:r>
        <w:separator/>
      </w:r>
    </w:p>
  </w:endnote>
  <w:endnote w:type="continuationSeparator" w:id="0">
    <w:p w:rsidR="00C37A23" w:rsidRDefault="00C37A23"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Fuzeile"/>
    </w:pPr>
    <w:r w:rsidRPr="00EB7BFD">
      <w:t>Formular für die ausserkantonale Kostengutsprache</w:t>
    </w:r>
    <w:r w:rsidRPr="00EB7BFD">
      <w:tab/>
      <w:t xml:space="preserve">Version vom </w:t>
    </w:r>
    <w:r w:rsidR="00427EE5">
      <w:t>12.11.2021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23" w:rsidRDefault="00C37A23" w:rsidP="00F91D37">
      <w:r>
        <w:separator/>
      </w:r>
    </w:p>
  </w:footnote>
  <w:footnote w:type="continuationSeparator" w:id="0">
    <w:p w:rsidR="00C37A23" w:rsidRDefault="00C37A23"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23"/>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36B2"/>
    <w:rsid w:val="00AF47AE"/>
    <w:rsid w:val="00AF7CA8"/>
    <w:rsid w:val="00B11A9B"/>
    <w:rsid w:val="00B32ABB"/>
    <w:rsid w:val="00B352A6"/>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37A23"/>
    <w:rsid w:val="00C51D2F"/>
    <w:rsid w:val="00C97324"/>
    <w:rsid w:val="00CA348A"/>
    <w:rsid w:val="00CB2CE6"/>
    <w:rsid w:val="00CF08BB"/>
    <w:rsid w:val="00D163BA"/>
    <w:rsid w:val="00D30E68"/>
    <w:rsid w:val="00D55580"/>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4F865"/>
  <w15:docId w15:val="{8EE38007-E1BD-4431-96C2-6045173B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dnw03\Downloads\Kogu_Formular_D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8798B0F4C946C5ACE90FB4957AC1F9"/>
        <w:category>
          <w:name w:val="Allgemein"/>
          <w:gallery w:val="placeholder"/>
        </w:category>
        <w:types>
          <w:type w:val="bbPlcHdr"/>
        </w:types>
        <w:behaviors>
          <w:behavior w:val="content"/>
        </w:behaviors>
        <w:guid w:val="{561EEEA7-7730-40FD-9F12-17A801B6401E}"/>
      </w:docPartPr>
      <w:docPartBody>
        <w:p w:rsidR="00000000" w:rsidRDefault="00E834B5">
          <w:pPr>
            <w:pStyle w:val="4D8798B0F4C946C5ACE90FB4957AC1F9"/>
          </w:pPr>
          <w:r>
            <w:rPr>
              <w:rStyle w:val="Platzhaltertext"/>
            </w:rPr>
            <w:t xml:space="preserve">          </w:t>
          </w:r>
        </w:p>
      </w:docPartBody>
    </w:docPart>
    <w:docPart>
      <w:docPartPr>
        <w:name w:val="C68D0CEDF5C245389B47C11A2B67BDA1"/>
        <w:category>
          <w:name w:val="Allgemein"/>
          <w:gallery w:val="placeholder"/>
        </w:category>
        <w:types>
          <w:type w:val="bbPlcHdr"/>
        </w:types>
        <w:behaviors>
          <w:behavior w:val="content"/>
        </w:behaviors>
        <w:guid w:val="{A86262B2-EF35-4654-B0C5-693D77978B6A}"/>
      </w:docPartPr>
      <w:docPartBody>
        <w:p w:rsidR="00000000" w:rsidRDefault="00E834B5">
          <w:pPr>
            <w:pStyle w:val="C68D0CEDF5C245389B47C11A2B67BDA1"/>
          </w:pPr>
          <w:r>
            <w:rPr>
              <w:rStyle w:val="Platzhaltertext"/>
            </w:rPr>
            <w:t xml:space="preserve">          </w:t>
          </w:r>
        </w:p>
      </w:docPartBody>
    </w:docPart>
    <w:docPart>
      <w:docPartPr>
        <w:name w:val="D0BB8E81CFD6466AB03A2E2ED1AF09E0"/>
        <w:category>
          <w:name w:val="Allgemein"/>
          <w:gallery w:val="placeholder"/>
        </w:category>
        <w:types>
          <w:type w:val="bbPlcHdr"/>
        </w:types>
        <w:behaviors>
          <w:behavior w:val="content"/>
        </w:behaviors>
        <w:guid w:val="{6E875D07-4637-4CF5-8B63-B2551A8D18AC}"/>
      </w:docPartPr>
      <w:docPartBody>
        <w:p w:rsidR="00000000" w:rsidRDefault="00E834B5">
          <w:pPr>
            <w:pStyle w:val="D0BB8E81CFD6466AB03A2E2ED1AF09E0"/>
          </w:pPr>
          <w:r w:rsidRPr="008A5BAB">
            <w:rPr>
              <w:rStyle w:val="Platzhaltertext"/>
            </w:rPr>
            <w:t xml:space="preserve">          </w:t>
          </w:r>
        </w:p>
      </w:docPartBody>
    </w:docPart>
    <w:docPart>
      <w:docPartPr>
        <w:name w:val="DD6FEC3A4E034AE4A78A273916E56125"/>
        <w:category>
          <w:name w:val="Allgemein"/>
          <w:gallery w:val="placeholder"/>
        </w:category>
        <w:types>
          <w:type w:val="bbPlcHdr"/>
        </w:types>
        <w:behaviors>
          <w:behavior w:val="content"/>
        </w:behaviors>
        <w:guid w:val="{77072096-3599-410B-983B-13C2FF404BB8}"/>
      </w:docPartPr>
      <w:docPartBody>
        <w:p w:rsidR="00000000" w:rsidRDefault="00E834B5">
          <w:pPr>
            <w:pStyle w:val="DD6FEC3A4E034AE4A78A273916E56125"/>
          </w:pPr>
          <w:r w:rsidRPr="009672A7">
            <w:rPr>
              <w:rStyle w:val="Platzhaltertext"/>
            </w:rPr>
            <w:t xml:space="preserve">          </w:t>
          </w:r>
        </w:p>
      </w:docPartBody>
    </w:docPart>
    <w:docPart>
      <w:docPartPr>
        <w:name w:val="C8997B17F8DD456FB64CD3B76CA70611"/>
        <w:category>
          <w:name w:val="Allgemein"/>
          <w:gallery w:val="placeholder"/>
        </w:category>
        <w:types>
          <w:type w:val="bbPlcHdr"/>
        </w:types>
        <w:behaviors>
          <w:behavior w:val="content"/>
        </w:behaviors>
        <w:guid w:val="{5AF1D11E-403A-4054-B728-2D45A91BD8C0}"/>
      </w:docPartPr>
      <w:docPartBody>
        <w:p w:rsidR="00000000" w:rsidRDefault="00E834B5">
          <w:pPr>
            <w:pStyle w:val="C8997B17F8DD456FB64CD3B76CA70611"/>
          </w:pPr>
          <w:r w:rsidRPr="008A5BAB">
            <w:rPr>
              <w:rStyle w:val="Platzhaltertext"/>
            </w:rPr>
            <w:t xml:space="preserve">          </w:t>
          </w:r>
        </w:p>
      </w:docPartBody>
    </w:docPart>
    <w:docPart>
      <w:docPartPr>
        <w:name w:val="6604542847AA4739B1CB3FCDCDD14BEC"/>
        <w:category>
          <w:name w:val="Allgemein"/>
          <w:gallery w:val="placeholder"/>
        </w:category>
        <w:types>
          <w:type w:val="bbPlcHdr"/>
        </w:types>
        <w:behaviors>
          <w:behavior w:val="content"/>
        </w:behaviors>
        <w:guid w:val="{16AB6DE1-A918-4275-BD4C-126BBBE85221}"/>
      </w:docPartPr>
      <w:docPartBody>
        <w:p w:rsidR="00000000" w:rsidRDefault="00E834B5">
          <w:pPr>
            <w:pStyle w:val="6604542847AA4739B1CB3FCDCDD14BEC"/>
          </w:pPr>
          <w:r w:rsidRPr="009672A7">
            <w:rPr>
              <w:rStyle w:val="Platzhaltertext"/>
            </w:rPr>
            <w:t xml:space="preserve">          </w:t>
          </w:r>
        </w:p>
      </w:docPartBody>
    </w:docPart>
    <w:docPart>
      <w:docPartPr>
        <w:name w:val="D63506146C314E2994A597A42647B406"/>
        <w:category>
          <w:name w:val="Allgemein"/>
          <w:gallery w:val="placeholder"/>
        </w:category>
        <w:types>
          <w:type w:val="bbPlcHdr"/>
        </w:types>
        <w:behaviors>
          <w:behavior w:val="content"/>
        </w:behaviors>
        <w:guid w:val="{132E7A64-855A-407A-913A-A01B854C614F}"/>
      </w:docPartPr>
      <w:docPartBody>
        <w:p w:rsidR="00000000" w:rsidRDefault="00E834B5">
          <w:pPr>
            <w:pStyle w:val="D63506146C314E2994A597A42647B406"/>
          </w:pPr>
          <w:r w:rsidRPr="008A5BAB">
            <w:rPr>
              <w:rStyle w:val="Platzhaltertext"/>
            </w:rPr>
            <w:t xml:space="preserve">          </w:t>
          </w:r>
        </w:p>
      </w:docPartBody>
    </w:docPart>
    <w:docPart>
      <w:docPartPr>
        <w:name w:val="A5A99BC3EB79485F95FDA1E40663D9A1"/>
        <w:category>
          <w:name w:val="Allgemein"/>
          <w:gallery w:val="placeholder"/>
        </w:category>
        <w:types>
          <w:type w:val="bbPlcHdr"/>
        </w:types>
        <w:behaviors>
          <w:behavior w:val="content"/>
        </w:behaviors>
        <w:guid w:val="{2BDFABED-140B-44A6-8AAD-272DA5E9DB3D}"/>
      </w:docPartPr>
      <w:docPartBody>
        <w:p w:rsidR="00000000" w:rsidRDefault="00E834B5">
          <w:pPr>
            <w:pStyle w:val="A5A99BC3EB79485F95FDA1E40663D9A1"/>
          </w:pPr>
          <w:r>
            <w:rPr>
              <w:rStyle w:val="Platzhaltertext"/>
            </w:rPr>
            <w:t xml:space="preserve">          </w:t>
          </w:r>
        </w:p>
      </w:docPartBody>
    </w:docPart>
    <w:docPart>
      <w:docPartPr>
        <w:name w:val="AC49E31272C54F71972680CAD752C13D"/>
        <w:category>
          <w:name w:val="Allgemein"/>
          <w:gallery w:val="placeholder"/>
        </w:category>
        <w:types>
          <w:type w:val="bbPlcHdr"/>
        </w:types>
        <w:behaviors>
          <w:behavior w:val="content"/>
        </w:behaviors>
        <w:guid w:val="{5676EBD8-4C00-4AC3-AFA2-39B38792AC19}"/>
      </w:docPartPr>
      <w:docPartBody>
        <w:p w:rsidR="00000000" w:rsidRDefault="00E834B5">
          <w:pPr>
            <w:pStyle w:val="AC49E31272C54F71972680CAD752C13D"/>
          </w:pPr>
          <w:r w:rsidRPr="008A5BAB">
            <w:rPr>
              <w:rStyle w:val="Platzhaltertext"/>
            </w:rPr>
            <w:t xml:space="preserve">          </w:t>
          </w:r>
        </w:p>
      </w:docPartBody>
    </w:docPart>
    <w:docPart>
      <w:docPartPr>
        <w:name w:val="7CE7957D7CD2472BBCA9928D0D10D577"/>
        <w:category>
          <w:name w:val="Allgemein"/>
          <w:gallery w:val="placeholder"/>
        </w:category>
        <w:types>
          <w:type w:val="bbPlcHdr"/>
        </w:types>
        <w:behaviors>
          <w:behavior w:val="content"/>
        </w:behaviors>
        <w:guid w:val="{A3BF5B21-0DDC-4606-A05A-721E84DB5E45}"/>
      </w:docPartPr>
      <w:docPartBody>
        <w:p w:rsidR="00000000" w:rsidRDefault="00E834B5">
          <w:pPr>
            <w:pStyle w:val="7CE7957D7CD2472BBCA9928D0D10D577"/>
          </w:pPr>
          <w:r w:rsidRPr="001D6C15">
            <w:rPr>
              <w:rStyle w:val="Platzhaltertext"/>
            </w:rPr>
            <w:t xml:space="preserve">          </w:t>
          </w:r>
        </w:p>
      </w:docPartBody>
    </w:docPart>
    <w:docPart>
      <w:docPartPr>
        <w:name w:val="8D7C36F3B8284A8C8F03FD51CA906E86"/>
        <w:category>
          <w:name w:val="Allgemein"/>
          <w:gallery w:val="placeholder"/>
        </w:category>
        <w:types>
          <w:type w:val="bbPlcHdr"/>
        </w:types>
        <w:behaviors>
          <w:behavior w:val="content"/>
        </w:behaviors>
        <w:guid w:val="{698A2D9C-9C51-42D4-BF9D-C53454418BB9}"/>
      </w:docPartPr>
      <w:docPartBody>
        <w:p w:rsidR="00000000" w:rsidRDefault="00E834B5">
          <w:pPr>
            <w:pStyle w:val="8D7C36F3B8284A8C8F03FD51CA906E86"/>
          </w:pPr>
          <w:r w:rsidRPr="001D6C15">
            <w:rPr>
              <w:rStyle w:val="Platzhaltertext"/>
            </w:rPr>
            <w:t xml:space="preserve">          </w:t>
          </w:r>
        </w:p>
      </w:docPartBody>
    </w:docPart>
    <w:docPart>
      <w:docPartPr>
        <w:name w:val="4695EC3BF1474B2DA3B97F76C5B8F310"/>
        <w:category>
          <w:name w:val="Allgemein"/>
          <w:gallery w:val="placeholder"/>
        </w:category>
        <w:types>
          <w:type w:val="bbPlcHdr"/>
        </w:types>
        <w:behaviors>
          <w:behavior w:val="content"/>
        </w:behaviors>
        <w:guid w:val="{A363E598-6F6E-408E-998C-B841F31C5A55}"/>
      </w:docPartPr>
      <w:docPartBody>
        <w:p w:rsidR="00000000" w:rsidRDefault="00E834B5">
          <w:pPr>
            <w:pStyle w:val="4695EC3BF1474B2DA3B97F76C5B8F310"/>
          </w:pPr>
          <w:r w:rsidRPr="001D6C15">
            <w:rPr>
              <w:rStyle w:val="Platzhaltertext"/>
            </w:rPr>
            <w:t xml:space="preserve">          </w:t>
          </w:r>
        </w:p>
      </w:docPartBody>
    </w:docPart>
    <w:docPart>
      <w:docPartPr>
        <w:name w:val="64793DB8A4244CA7A45C31B6002A8B15"/>
        <w:category>
          <w:name w:val="Allgemein"/>
          <w:gallery w:val="placeholder"/>
        </w:category>
        <w:types>
          <w:type w:val="bbPlcHdr"/>
        </w:types>
        <w:behaviors>
          <w:behavior w:val="content"/>
        </w:behaviors>
        <w:guid w:val="{3FCE5FAF-580D-441E-92D1-29BF0AD8EE8C}"/>
      </w:docPartPr>
      <w:docPartBody>
        <w:p w:rsidR="00000000" w:rsidRDefault="00E834B5">
          <w:pPr>
            <w:pStyle w:val="64793DB8A4244CA7A45C31B6002A8B15"/>
          </w:pPr>
          <w:r>
            <w:rPr>
              <w:rStyle w:val="Platzhaltertext"/>
            </w:rPr>
            <w:t xml:space="preserve">          </w:t>
          </w:r>
        </w:p>
      </w:docPartBody>
    </w:docPart>
    <w:docPart>
      <w:docPartPr>
        <w:name w:val="2BC9CA8C18F347B9BB4099010A2B1D4C"/>
        <w:category>
          <w:name w:val="Allgemein"/>
          <w:gallery w:val="placeholder"/>
        </w:category>
        <w:types>
          <w:type w:val="bbPlcHdr"/>
        </w:types>
        <w:behaviors>
          <w:behavior w:val="content"/>
        </w:behaviors>
        <w:guid w:val="{2AAD46C0-D6CE-4F8B-988B-7752AEBE694A}"/>
      </w:docPartPr>
      <w:docPartBody>
        <w:p w:rsidR="00000000" w:rsidRDefault="00E834B5">
          <w:pPr>
            <w:pStyle w:val="2BC9CA8C18F347B9BB4099010A2B1D4C"/>
          </w:pPr>
          <w:r w:rsidRPr="001D6C15">
            <w:rPr>
              <w:rStyle w:val="Platzhaltertext"/>
            </w:rPr>
            <w:t xml:space="preserve">          </w:t>
          </w:r>
        </w:p>
      </w:docPartBody>
    </w:docPart>
    <w:docPart>
      <w:docPartPr>
        <w:name w:val="6FFED6EB6DE64940B0BA7040382B0F28"/>
        <w:category>
          <w:name w:val="Allgemein"/>
          <w:gallery w:val="placeholder"/>
        </w:category>
        <w:types>
          <w:type w:val="bbPlcHdr"/>
        </w:types>
        <w:behaviors>
          <w:behavior w:val="content"/>
        </w:behaviors>
        <w:guid w:val="{0F86435B-4F04-4A29-A061-0066B85B00D3}"/>
      </w:docPartPr>
      <w:docPartBody>
        <w:p w:rsidR="00000000" w:rsidRDefault="00E834B5">
          <w:pPr>
            <w:pStyle w:val="6FFED6EB6DE64940B0BA7040382B0F28"/>
          </w:pPr>
          <w:r w:rsidRPr="001D6C15">
            <w:rPr>
              <w:rStyle w:val="Platzhaltertext"/>
            </w:rPr>
            <w:t xml:space="preserve">          </w:t>
          </w:r>
        </w:p>
      </w:docPartBody>
    </w:docPart>
    <w:docPart>
      <w:docPartPr>
        <w:name w:val="E3BE811EB86E4360BC4663B834C1EC6E"/>
        <w:category>
          <w:name w:val="Allgemein"/>
          <w:gallery w:val="placeholder"/>
        </w:category>
        <w:types>
          <w:type w:val="bbPlcHdr"/>
        </w:types>
        <w:behaviors>
          <w:behavior w:val="content"/>
        </w:behaviors>
        <w:guid w:val="{B968080E-172E-4F89-97C1-3E3BBC27938F}"/>
      </w:docPartPr>
      <w:docPartBody>
        <w:p w:rsidR="00000000" w:rsidRDefault="00E834B5">
          <w:pPr>
            <w:pStyle w:val="E3BE811EB86E4360BC4663B834C1EC6E"/>
          </w:pPr>
          <w:r w:rsidRPr="00F9605E">
            <w:rPr>
              <w:rStyle w:val="Platzhaltertext"/>
            </w:rPr>
            <w:t xml:space="preserve">          </w:t>
          </w:r>
        </w:p>
      </w:docPartBody>
    </w:docPart>
    <w:docPart>
      <w:docPartPr>
        <w:name w:val="3E7AF3488C394EA895436BEA4E4172F4"/>
        <w:category>
          <w:name w:val="Allgemein"/>
          <w:gallery w:val="placeholder"/>
        </w:category>
        <w:types>
          <w:type w:val="bbPlcHdr"/>
        </w:types>
        <w:behaviors>
          <w:behavior w:val="content"/>
        </w:behaviors>
        <w:guid w:val="{E7C52EF4-E59C-4D90-836B-3770E3924765}"/>
      </w:docPartPr>
      <w:docPartBody>
        <w:p w:rsidR="00000000" w:rsidRDefault="00E834B5">
          <w:pPr>
            <w:pStyle w:val="3E7AF3488C394EA895436BEA4E4172F4"/>
          </w:pPr>
          <w:r w:rsidRPr="007B0F7B">
            <w:rPr>
              <w:rStyle w:val="Platzhaltertext"/>
            </w:rPr>
            <w:t xml:space="preserve">          </w:t>
          </w:r>
        </w:p>
      </w:docPartBody>
    </w:docPart>
    <w:docPart>
      <w:docPartPr>
        <w:name w:val="A888509EBA5141D7A34CBF7A39B8B7B8"/>
        <w:category>
          <w:name w:val="Allgemein"/>
          <w:gallery w:val="placeholder"/>
        </w:category>
        <w:types>
          <w:type w:val="bbPlcHdr"/>
        </w:types>
        <w:behaviors>
          <w:behavior w:val="content"/>
        </w:behaviors>
        <w:guid w:val="{0147E4BD-3D2F-444F-98B1-0D8F5F0AE202}"/>
      </w:docPartPr>
      <w:docPartBody>
        <w:p w:rsidR="00000000" w:rsidRDefault="00E834B5">
          <w:pPr>
            <w:pStyle w:val="A888509EBA5141D7A34CBF7A39B8B7B8"/>
          </w:pPr>
          <w:r w:rsidRPr="00F9605E">
            <w:rPr>
              <w:rStyle w:val="Platzhaltertext"/>
            </w:rPr>
            <w:t xml:space="preserve">          </w:t>
          </w:r>
        </w:p>
      </w:docPartBody>
    </w:docPart>
    <w:docPart>
      <w:docPartPr>
        <w:name w:val="68A5F60CA9864B2D9BE5A97D6013D5E6"/>
        <w:category>
          <w:name w:val="Allgemein"/>
          <w:gallery w:val="placeholder"/>
        </w:category>
        <w:types>
          <w:type w:val="bbPlcHdr"/>
        </w:types>
        <w:behaviors>
          <w:behavior w:val="content"/>
        </w:behaviors>
        <w:guid w:val="{B62F802C-1D04-40DF-B44D-6AC1769553EC}"/>
      </w:docPartPr>
      <w:docPartBody>
        <w:p w:rsidR="00000000" w:rsidRDefault="00E834B5">
          <w:pPr>
            <w:pStyle w:val="68A5F60CA9864B2D9BE5A97D6013D5E6"/>
          </w:pPr>
          <w:r w:rsidRPr="007B0F7B">
            <w:rPr>
              <w:rStyle w:val="Platzhaltertext"/>
            </w:rPr>
            <w:t xml:space="preserve">          </w:t>
          </w:r>
        </w:p>
      </w:docPartBody>
    </w:docPart>
    <w:docPart>
      <w:docPartPr>
        <w:name w:val="0B7AA793DEE6447DA6FDC09C1DEC8E87"/>
        <w:category>
          <w:name w:val="Allgemein"/>
          <w:gallery w:val="placeholder"/>
        </w:category>
        <w:types>
          <w:type w:val="bbPlcHdr"/>
        </w:types>
        <w:behaviors>
          <w:behavior w:val="content"/>
        </w:behaviors>
        <w:guid w:val="{D642150F-8F79-4AF5-96BD-B5222743C495}"/>
      </w:docPartPr>
      <w:docPartBody>
        <w:p w:rsidR="00000000" w:rsidRDefault="00E834B5">
          <w:pPr>
            <w:pStyle w:val="0B7AA793DEE6447DA6FDC09C1DEC8E87"/>
          </w:pPr>
          <w:r w:rsidRPr="007B0F7B">
            <w:rPr>
              <w:rStyle w:val="Platzhaltertext"/>
            </w:rPr>
            <w:t xml:space="preserve">          </w:t>
          </w:r>
        </w:p>
      </w:docPartBody>
    </w:docPart>
    <w:docPart>
      <w:docPartPr>
        <w:name w:val="C28167A295DF48FBA9DCE83E09A158CB"/>
        <w:category>
          <w:name w:val="Allgemein"/>
          <w:gallery w:val="placeholder"/>
        </w:category>
        <w:types>
          <w:type w:val="bbPlcHdr"/>
        </w:types>
        <w:behaviors>
          <w:behavior w:val="content"/>
        </w:behaviors>
        <w:guid w:val="{4540B588-6C98-4509-A08A-D7DAF51B97F8}"/>
      </w:docPartPr>
      <w:docPartBody>
        <w:p w:rsidR="00000000" w:rsidRDefault="00E834B5">
          <w:pPr>
            <w:pStyle w:val="C28167A295DF48FBA9DCE83E09A158CB"/>
          </w:pPr>
          <w:r w:rsidRPr="00F9605E">
            <w:rPr>
              <w:rStyle w:val="Platzhaltertext"/>
            </w:rPr>
            <w:t xml:space="preserve">          </w:t>
          </w:r>
        </w:p>
      </w:docPartBody>
    </w:docPart>
    <w:docPart>
      <w:docPartPr>
        <w:name w:val="E35E5AE06F1444B68310C540F45908DE"/>
        <w:category>
          <w:name w:val="Allgemein"/>
          <w:gallery w:val="placeholder"/>
        </w:category>
        <w:types>
          <w:type w:val="bbPlcHdr"/>
        </w:types>
        <w:behaviors>
          <w:behavior w:val="content"/>
        </w:behaviors>
        <w:guid w:val="{043CCD31-89D5-441C-B1A4-4EDDD61F82A7}"/>
      </w:docPartPr>
      <w:docPartBody>
        <w:p w:rsidR="00000000" w:rsidRDefault="00E834B5">
          <w:pPr>
            <w:pStyle w:val="E35E5AE06F1444B68310C540F45908DE"/>
          </w:pPr>
          <w:r w:rsidRPr="001D6C15">
            <w:rPr>
              <w:rStyle w:val="Platzhaltertext"/>
            </w:rPr>
            <w:t xml:space="preserve">          </w:t>
          </w:r>
        </w:p>
      </w:docPartBody>
    </w:docPart>
    <w:docPart>
      <w:docPartPr>
        <w:name w:val="78CEC7F0BF5F4563A44744D1B9C56037"/>
        <w:category>
          <w:name w:val="Allgemein"/>
          <w:gallery w:val="placeholder"/>
        </w:category>
        <w:types>
          <w:type w:val="bbPlcHdr"/>
        </w:types>
        <w:behaviors>
          <w:behavior w:val="content"/>
        </w:behaviors>
        <w:guid w:val="{0BF3A4B3-266C-456B-AEE5-917315E8F387}"/>
      </w:docPartPr>
      <w:docPartBody>
        <w:p w:rsidR="00000000" w:rsidRDefault="00E834B5">
          <w:pPr>
            <w:pStyle w:val="78CEC7F0BF5F4563A44744D1B9C56037"/>
          </w:pPr>
          <w:r w:rsidRPr="00F9605E">
            <w:rPr>
              <w:rStyle w:val="Platzhaltertext"/>
            </w:rPr>
            <w:t xml:space="preserve">          </w:t>
          </w:r>
        </w:p>
      </w:docPartBody>
    </w:docPart>
    <w:docPart>
      <w:docPartPr>
        <w:name w:val="95401DBABDE54A7EAD92DE72469CEFFC"/>
        <w:category>
          <w:name w:val="Allgemein"/>
          <w:gallery w:val="placeholder"/>
        </w:category>
        <w:types>
          <w:type w:val="bbPlcHdr"/>
        </w:types>
        <w:behaviors>
          <w:behavior w:val="content"/>
        </w:behaviors>
        <w:guid w:val="{4831F0FB-1D3F-41EC-A570-0621772DBB7C}"/>
      </w:docPartPr>
      <w:docPartBody>
        <w:p w:rsidR="00000000" w:rsidRDefault="00E834B5">
          <w:pPr>
            <w:pStyle w:val="95401DBABDE54A7EAD92DE72469CEFFC"/>
          </w:pPr>
          <w:r w:rsidRPr="001D6C15">
            <w:rPr>
              <w:rStyle w:val="Platzhaltertext"/>
            </w:rPr>
            <w:t xml:space="preserve">          </w:t>
          </w:r>
        </w:p>
      </w:docPartBody>
    </w:docPart>
    <w:docPart>
      <w:docPartPr>
        <w:name w:val="9C0F51F1091F44A7B6FC2EF04591672E"/>
        <w:category>
          <w:name w:val="Allgemein"/>
          <w:gallery w:val="placeholder"/>
        </w:category>
        <w:types>
          <w:type w:val="bbPlcHdr"/>
        </w:types>
        <w:behaviors>
          <w:behavior w:val="content"/>
        </w:behaviors>
        <w:guid w:val="{3BD22866-9F6C-42FB-A5AF-24E85B590BAC}"/>
      </w:docPartPr>
      <w:docPartBody>
        <w:p w:rsidR="00000000" w:rsidRDefault="00E834B5">
          <w:pPr>
            <w:pStyle w:val="9C0F51F1091F44A7B6FC2EF04591672E"/>
          </w:pPr>
          <w:r w:rsidRPr="001D6C15">
            <w:rPr>
              <w:rStyle w:val="Platzhaltertext"/>
            </w:rPr>
            <w:t xml:space="preserve">          </w:t>
          </w:r>
        </w:p>
      </w:docPartBody>
    </w:docPart>
    <w:docPart>
      <w:docPartPr>
        <w:name w:val="277C8A0C50FF4974AF6BDBBC22EEEF89"/>
        <w:category>
          <w:name w:val="Allgemein"/>
          <w:gallery w:val="placeholder"/>
        </w:category>
        <w:types>
          <w:type w:val="bbPlcHdr"/>
        </w:types>
        <w:behaviors>
          <w:behavior w:val="content"/>
        </w:behaviors>
        <w:guid w:val="{9760C593-4529-46B2-8231-569F4B16F95C}"/>
      </w:docPartPr>
      <w:docPartBody>
        <w:p w:rsidR="00000000" w:rsidRDefault="00B47753">
          <w:pPr>
            <w:pStyle w:val="277C8A0C50FF4974AF6BDBBC22EEEF89"/>
          </w:pPr>
          <w:r w:rsidRPr="001D6C15">
            <w:rPr>
              <w:rStyle w:val="Platzhaltertext"/>
            </w:rPr>
            <w:t xml:space="preserve">          </w:t>
          </w:r>
        </w:p>
      </w:docPartBody>
    </w:docPart>
    <w:docPart>
      <w:docPartPr>
        <w:name w:val="949FEB21EC9A411DBDF815FCCCD1695B"/>
        <w:category>
          <w:name w:val="Allgemein"/>
          <w:gallery w:val="placeholder"/>
        </w:category>
        <w:types>
          <w:type w:val="bbPlcHdr"/>
        </w:types>
        <w:behaviors>
          <w:behavior w:val="content"/>
        </w:behaviors>
        <w:guid w:val="{B0F50006-556D-45FD-A3D3-C82AC7BE82E4}"/>
      </w:docPartPr>
      <w:docPartBody>
        <w:p w:rsidR="00000000" w:rsidRDefault="00E834B5">
          <w:pPr>
            <w:pStyle w:val="949FEB21EC9A411DBDF815FCCCD1695B"/>
          </w:pPr>
          <w:r w:rsidRPr="007B0F7B">
            <w:rPr>
              <w:rStyle w:val="Platzhaltertext"/>
            </w:rPr>
            <w:t xml:space="preserve">          </w:t>
          </w:r>
        </w:p>
      </w:docPartBody>
    </w:docPart>
    <w:docPart>
      <w:docPartPr>
        <w:name w:val="2D75BF88632846C5B32827F9936529C4"/>
        <w:category>
          <w:name w:val="Allgemein"/>
          <w:gallery w:val="placeholder"/>
        </w:category>
        <w:types>
          <w:type w:val="bbPlcHdr"/>
        </w:types>
        <w:behaviors>
          <w:behavior w:val="content"/>
        </w:behaviors>
        <w:guid w:val="{AB155D40-521B-49FB-8AFF-54B36BC68F07}"/>
      </w:docPartPr>
      <w:docPartBody>
        <w:p w:rsidR="00000000" w:rsidRDefault="00E834B5">
          <w:pPr>
            <w:pStyle w:val="2D75BF88632846C5B32827F9936529C4"/>
          </w:pPr>
          <w:r w:rsidRPr="00820489">
            <w:rPr>
              <w:rStyle w:val="Platzhaltertext"/>
            </w:rPr>
            <w:t xml:space="preserve">          </w:t>
          </w:r>
        </w:p>
      </w:docPartBody>
    </w:docPart>
    <w:docPart>
      <w:docPartPr>
        <w:name w:val="3C53D811A0D74AB68C9CDB98CFE796B0"/>
        <w:category>
          <w:name w:val="Allgemein"/>
          <w:gallery w:val="placeholder"/>
        </w:category>
        <w:types>
          <w:type w:val="bbPlcHdr"/>
        </w:types>
        <w:behaviors>
          <w:behavior w:val="content"/>
        </w:behaviors>
        <w:guid w:val="{2AF5C484-AF9C-48EE-B28F-445A366EAC9C}"/>
      </w:docPartPr>
      <w:docPartBody>
        <w:p w:rsidR="00000000" w:rsidRDefault="00E834B5">
          <w:pPr>
            <w:pStyle w:val="3C53D811A0D74AB68C9CDB98CFE796B0"/>
          </w:pPr>
          <w:r w:rsidRPr="00820489">
            <w:rPr>
              <w:rStyle w:val="Platzhaltertext"/>
            </w:rPr>
            <w:t xml:space="preserve">          </w:t>
          </w:r>
        </w:p>
      </w:docPartBody>
    </w:docPart>
    <w:docPart>
      <w:docPartPr>
        <w:name w:val="2D39E76189054DFAA804A1DE1BF6D32B"/>
        <w:category>
          <w:name w:val="Allgemein"/>
          <w:gallery w:val="placeholder"/>
        </w:category>
        <w:types>
          <w:type w:val="bbPlcHdr"/>
        </w:types>
        <w:behaviors>
          <w:behavior w:val="content"/>
        </w:behaviors>
        <w:guid w:val="{2FFA46ED-E889-4AC3-987F-90F07E77564F}"/>
      </w:docPartPr>
      <w:docPartBody>
        <w:p w:rsidR="00000000" w:rsidRDefault="00E834B5">
          <w:pPr>
            <w:pStyle w:val="2D39E76189054DFAA804A1DE1BF6D32B"/>
          </w:pPr>
          <w:r w:rsidRPr="007B0F7B">
            <w:rPr>
              <w:rStyle w:val="Platzhaltertext"/>
            </w:rPr>
            <w:t xml:space="preserve">          </w:t>
          </w:r>
        </w:p>
      </w:docPartBody>
    </w:docPart>
    <w:docPart>
      <w:docPartPr>
        <w:name w:val="8ED11DC192BC40639B2213825B6201AE"/>
        <w:category>
          <w:name w:val="Allgemein"/>
          <w:gallery w:val="placeholder"/>
        </w:category>
        <w:types>
          <w:type w:val="bbPlcHdr"/>
        </w:types>
        <w:behaviors>
          <w:behavior w:val="content"/>
        </w:behaviors>
        <w:guid w:val="{FA509238-1864-42CD-961C-97962ACA59CA}"/>
      </w:docPartPr>
      <w:docPartBody>
        <w:p w:rsidR="00000000" w:rsidRDefault="00E834B5">
          <w:pPr>
            <w:pStyle w:val="8ED11DC192BC40639B2213825B6201AE"/>
          </w:pPr>
          <w:r w:rsidRPr="009F0704">
            <w:rPr>
              <w:rStyle w:val="Platzhaltertext"/>
            </w:rPr>
            <w:t xml:space="preserve">          </w:t>
          </w:r>
        </w:p>
      </w:docPartBody>
    </w:docPart>
    <w:docPart>
      <w:docPartPr>
        <w:name w:val="921E706B377347EAB8C6CCCC0089A8F9"/>
        <w:category>
          <w:name w:val="Allgemein"/>
          <w:gallery w:val="placeholder"/>
        </w:category>
        <w:types>
          <w:type w:val="bbPlcHdr"/>
        </w:types>
        <w:behaviors>
          <w:behavior w:val="content"/>
        </w:behaviors>
        <w:guid w:val="{AB7552CB-C118-40B9-9122-40627972C5CF}"/>
      </w:docPartPr>
      <w:docPartBody>
        <w:p w:rsidR="00000000" w:rsidRDefault="00E834B5">
          <w:pPr>
            <w:pStyle w:val="921E706B377347EAB8C6CCCC0089A8F9"/>
          </w:pPr>
          <w:r w:rsidRPr="009F0704">
            <w:rPr>
              <w:rStyle w:val="Platzhaltertext"/>
            </w:rPr>
            <w:t xml:space="preserve">          </w:t>
          </w:r>
        </w:p>
      </w:docPartBody>
    </w:docPart>
    <w:docPart>
      <w:docPartPr>
        <w:name w:val="EA350D290ABF4C028FE3A3A53001D1E2"/>
        <w:category>
          <w:name w:val="Allgemein"/>
          <w:gallery w:val="placeholder"/>
        </w:category>
        <w:types>
          <w:type w:val="bbPlcHdr"/>
        </w:types>
        <w:behaviors>
          <w:behavior w:val="content"/>
        </w:behaviors>
        <w:guid w:val="{7CF80E46-4F90-4E9E-A1D9-26BA505877FF}"/>
      </w:docPartPr>
      <w:docPartBody>
        <w:p w:rsidR="00000000" w:rsidRDefault="00E834B5">
          <w:pPr>
            <w:pStyle w:val="EA350D290ABF4C028FE3A3A53001D1E2"/>
          </w:pPr>
          <w:r w:rsidRPr="00820489">
            <w:rPr>
              <w:rStyle w:val="Platzhaltertext"/>
            </w:rPr>
            <w:t xml:space="preserve">          </w:t>
          </w:r>
        </w:p>
      </w:docPartBody>
    </w:docPart>
    <w:docPart>
      <w:docPartPr>
        <w:name w:val="3D491D738FF5438FAC420B96F32541BB"/>
        <w:category>
          <w:name w:val="Allgemein"/>
          <w:gallery w:val="placeholder"/>
        </w:category>
        <w:types>
          <w:type w:val="bbPlcHdr"/>
        </w:types>
        <w:behaviors>
          <w:behavior w:val="content"/>
        </w:behaviors>
        <w:guid w:val="{476C6365-5F53-4E3D-83AC-68E537DFF448}"/>
      </w:docPartPr>
      <w:docPartBody>
        <w:p w:rsidR="00000000" w:rsidRDefault="00E834B5">
          <w:pPr>
            <w:pStyle w:val="3D491D738FF5438FAC420B96F32541BB"/>
          </w:pPr>
          <w:r w:rsidRPr="00164B58">
            <w:rPr>
              <w:rStyle w:val="Platzhaltertext"/>
            </w:rPr>
            <w:t xml:space="preserve">          </w:t>
          </w:r>
        </w:p>
      </w:docPartBody>
    </w:docPart>
    <w:docPart>
      <w:docPartPr>
        <w:name w:val="88F02A083AFB4902BB30EE7BB70DA4C7"/>
        <w:category>
          <w:name w:val="Allgemein"/>
          <w:gallery w:val="placeholder"/>
        </w:category>
        <w:types>
          <w:type w:val="bbPlcHdr"/>
        </w:types>
        <w:behaviors>
          <w:behavior w:val="content"/>
        </w:behaviors>
        <w:guid w:val="{F4A8FDA9-1601-4DE1-BCFF-23620781CEE2}"/>
      </w:docPartPr>
      <w:docPartBody>
        <w:p w:rsidR="00000000" w:rsidRDefault="00E834B5">
          <w:pPr>
            <w:pStyle w:val="88F02A083AFB4902BB30EE7BB70DA4C7"/>
          </w:pPr>
          <w:r w:rsidRPr="00507519">
            <w:rPr>
              <w:rStyle w:val="Platzhaltertext"/>
            </w:rPr>
            <w:t xml:space="preserve">          </w:t>
          </w:r>
        </w:p>
      </w:docPartBody>
    </w:docPart>
    <w:docPart>
      <w:docPartPr>
        <w:name w:val="1101E6F4478741E18D39542C283ADEC5"/>
        <w:category>
          <w:name w:val="Allgemein"/>
          <w:gallery w:val="placeholder"/>
        </w:category>
        <w:types>
          <w:type w:val="bbPlcHdr"/>
        </w:types>
        <w:behaviors>
          <w:behavior w:val="content"/>
        </w:behaviors>
        <w:guid w:val="{5871FB8D-4709-467A-9000-20E3EA0DB397}"/>
      </w:docPartPr>
      <w:docPartBody>
        <w:p w:rsidR="00000000" w:rsidRDefault="00E834B5">
          <w:pPr>
            <w:pStyle w:val="1101E6F4478741E18D39542C283ADEC5"/>
          </w:pPr>
          <w:r w:rsidRPr="00164B58">
            <w:rPr>
              <w:rStyle w:val="Platzhaltertext"/>
            </w:rPr>
            <w:t xml:space="preserve">          </w:t>
          </w:r>
        </w:p>
      </w:docPartBody>
    </w:docPart>
    <w:docPart>
      <w:docPartPr>
        <w:name w:val="52FD57581AC142BB85A9B213BCE78E89"/>
        <w:category>
          <w:name w:val="Allgemein"/>
          <w:gallery w:val="placeholder"/>
        </w:category>
        <w:types>
          <w:type w:val="bbPlcHdr"/>
        </w:types>
        <w:behaviors>
          <w:behavior w:val="content"/>
        </w:behaviors>
        <w:guid w:val="{5F5D57F9-6A41-4EA1-86F1-CF51B6AC112B}"/>
      </w:docPartPr>
      <w:docPartBody>
        <w:p w:rsidR="00000000" w:rsidRDefault="00E834B5">
          <w:pPr>
            <w:pStyle w:val="52FD57581AC142BB85A9B213BCE78E89"/>
          </w:pPr>
          <w:r w:rsidRPr="00164B58">
            <w:rPr>
              <w:rStyle w:val="Platzhaltertext"/>
            </w:rPr>
            <w:t xml:space="preserve">          </w:t>
          </w:r>
        </w:p>
      </w:docPartBody>
    </w:docPart>
    <w:docPart>
      <w:docPartPr>
        <w:name w:val="1FCBD7CE091349D5A0EE478D133ECC0B"/>
        <w:category>
          <w:name w:val="Allgemein"/>
          <w:gallery w:val="placeholder"/>
        </w:category>
        <w:types>
          <w:type w:val="bbPlcHdr"/>
        </w:types>
        <w:behaviors>
          <w:behavior w:val="content"/>
        </w:behaviors>
        <w:guid w:val="{A38F57D2-AE2C-448A-B20E-B86D08EF974D}"/>
      </w:docPartPr>
      <w:docPartBody>
        <w:p w:rsidR="00000000" w:rsidRDefault="00E834B5">
          <w:pPr>
            <w:pStyle w:val="1FCBD7CE091349D5A0EE478D133ECC0B"/>
          </w:pPr>
          <w:r w:rsidRPr="00507519">
            <w:rPr>
              <w:rStyle w:val="Platzhaltertext"/>
            </w:rPr>
            <w:t xml:space="preserve">          </w:t>
          </w:r>
        </w:p>
      </w:docPartBody>
    </w:docPart>
    <w:docPart>
      <w:docPartPr>
        <w:name w:val="7690AF4CAEC94131B85E97C0944A4DCB"/>
        <w:category>
          <w:name w:val="Allgemein"/>
          <w:gallery w:val="placeholder"/>
        </w:category>
        <w:types>
          <w:type w:val="bbPlcHdr"/>
        </w:types>
        <w:behaviors>
          <w:behavior w:val="content"/>
        </w:behaviors>
        <w:guid w:val="{20E3D86C-003E-4EBA-BB7D-65E6A4EEB597}"/>
      </w:docPartPr>
      <w:docPartBody>
        <w:p w:rsidR="00000000" w:rsidRDefault="00E834B5">
          <w:pPr>
            <w:pStyle w:val="7690AF4CAEC94131B85E97C0944A4DCB"/>
          </w:pPr>
          <w:r>
            <w:rPr>
              <w:rStyle w:val="Platzhaltertext"/>
            </w:rPr>
            <w:t xml:space="preserve">          </w:t>
          </w:r>
        </w:p>
      </w:docPartBody>
    </w:docPart>
    <w:docPart>
      <w:docPartPr>
        <w:name w:val="40AA3775C1DC49138C1FDA38AE67E096"/>
        <w:category>
          <w:name w:val="Allgemein"/>
          <w:gallery w:val="placeholder"/>
        </w:category>
        <w:types>
          <w:type w:val="bbPlcHdr"/>
        </w:types>
        <w:behaviors>
          <w:behavior w:val="content"/>
        </w:behaviors>
        <w:guid w:val="{59E968BA-2EAF-43F8-8C96-DB06DBEBF603}"/>
      </w:docPartPr>
      <w:docPartBody>
        <w:p w:rsidR="00000000" w:rsidRDefault="00E834B5">
          <w:pPr>
            <w:pStyle w:val="40AA3775C1DC49138C1FDA38AE67E096"/>
          </w:pPr>
          <w:r w:rsidRPr="00507519">
            <w:rPr>
              <w:rStyle w:val="Platzhaltertext"/>
            </w:rPr>
            <w:t xml:space="preserve">          </w:t>
          </w:r>
        </w:p>
      </w:docPartBody>
    </w:docPart>
    <w:docPart>
      <w:docPartPr>
        <w:name w:val="41ED36AD8F934701A33BD7A0B6C59006"/>
        <w:category>
          <w:name w:val="Allgemein"/>
          <w:gallery w:val="placeholder"/>
        </w:category>
        <w:types>
          <w:type w:val="bbPlcHdr"/>
        </w:types>
        <w:behaviors>
          <w:behavior w:val="content"/>
        </w:behaviors>
        <w:guid w:val="{05C67DFE-650D-4C54-A2FB-C25A7904D686}"/>
      </w:docPartPr>
      <w:docPartBody>
        <w:p w:rsidR="00000000" w:rsidRDefault="00E834B5">
          <w:pPr>
            <w:pStyle w:val="41ED36AD8F934701A33BD7A0B6C59006"/>
          </w:pPr>
          <w:r w:rsidRPr="00164B58">
            <w:rPr>
              <w:rStyle w:val="Platzhaltertext"/>
            </w:rPr>
            <w:t xml:space="preserve">          </w:t>
          </w:r>
        </w:p>
      </w:docPartBody>
    </w:docPart>
    <w:docPart>
      <w:docPartPr>
        <w:name w:val="BB7647C08D254E04B2D55BDE22413E15"/>
        <w:category>
          <w:name w:val="Allgemein"/>
          <w:gallery w:val="placeholder"/>
        </w:category>
        <w:types>
          <w:type w:val="bbPlcHdr"/>
        </w:types>
        <w:behaviors>
          <w:behavior w:val="content"/>
        </w:behaviors>
        <w:guid w:val="{63C2FAEF-8635-49CF-908F-ACA09144AB2B}"/>
      </w:docPartPr>
      <w:docPartBody>
        <w:p w:rsidR="00000000" w:rsidRDefault="00E834B5">
          <w:pPr>
            <w:pStyle w:val="BB7647C08D254E04B2D55BDE22413E15"/>
          </w:pPr>
          <w:r w:rsidRPr="00164B58">
            <w:rPr>
              <w:rStyle w:val="Platzhaltertext"/>
            </w:rPr>
            <w:t xml:space="preserve">          </w:t>
          </w:r>
        </w:p>
      </w:docPartBody>
    </w:docPart>
    <w:docPart>
      <w:docPartPr>
        <w:name w:val="8752C9EEE962495DA89FFF9A11FD9612"/>
        <w:category>
          <w:name w:val="Allgemein"/>
          <w:gallery w:val="placeholder"/>
        </w:category>
        <w:types>
          <w:type w:val="bbPlcHdr"/>
        </w:types>
        <w:behaviors>
          <w:behavior w:val="content"/>
        </w:behaviors>
        <w:guid w:val="{481D9061-2EFD-4127-82D6-277EACE3E685}"/>
      </w:docPartPr>
      <w:docPartBody>
        <w:p w:rsidR="00000000" w:rsidRDefault="00E834B5">
          <w:pPr>
            <w:pStyle w:val="8752C9EEE962495DA89FFF9A11FD9612"/>
          </w:pPr>
          <w:r>
            <w:rPr>
              <w:rStyle w:val="Platzhaltertext"/>
            </w:rPr>
            <w:t xml:space="preserve">          </w:t>
          </w:r>
        </w:p>
      </w:docPartBody>
    </w:docPart>
    <w:docPart>
      <w:docPartPr>
        <w:name w:val="5A7DD45F064F469E87F5CCEC2F2CC955"/>
        <w:category>
          <w:name w:val="Allgemein"/>
          <w:gallery w:val="placeholder"/>
        </w:category>
        <w:types>
          <w:type w:val="bbPlcHdr"/>
        </w:types>
        <w:behaviors>
          <w:behavior w:val="content"/>
        </w:behaviors>
        <w:guid w:val="{E6F75A9F-FB27-4EA2-8C06-A17B70F8B926}"/>
      </w:docPartPr>
      <w:docPartBody>
        <w:p w:rsidR="00000000" w:rsidRDefault="00E834B5">
          <w:pPr>
            <w:pStyle w:val="5A7DD45F064F469E87F5CCEC2F2CC955"/>
          </w:pPr>
          <w:r w:rsidRPr="00D44EB4">
            <w:rPr>
              <w:rStyle w:val="Platzhaltertext"/>
            </w:rPr>
            <w:t xml:space="preserve">          </w:t>
          </w:r>
        </w:p>
      </w:docPartBody>
    </w:docPart>
    <w:docPart>
      <w:docPartPr>
        <w:name w:val="010792BDF5BA45919AA67758697A9A90"/>
        <w:category>
          <w:name w:val="Allgemein"/>
          <w:gallery w:val="placeholder"/>
        </w:category>
        <w:types>
          <w:type w:val="bbPlcHdr"/>
        </w:types>
        <w:behaviors>
          <w:behavior w:val="content"/>
        </w:behaviors>
        <w:guid w:val="{D15F5D5D-A463-4BEC-9942-5D146EDEE246}"/>
      </w:docPartPr>
      <w:docPartBody>
        <w:p w:rsidR="00000000" w:rsidRDefault="00E834B5">
          <w:pPr>
            <w:pStyle w:val="010792BDF5BA45919AA67758697A9A90"/>
          </w:pPr>
          <w:r w:rsidRPr="00164B58">
            <w:rPr>
              <w:rStyle w:val="Platzhaltertext"/>
            </w:rPr>
            <w:t xml:space="preserve">          </w:t>
          </w:r>
        </w:p>
      </w:docPartBody>
    </w:docPart>
    <w:docPart>
      <w:docPartPr>
        <w:name w:val="817E460E1F0B4F7798A7989B1BFC4AAF"/>
        <w:category>
          <w:name w:val="Allgemein"/>
          <w:gallery w:val="placeholder"/>
        </w:category>
        <w:types>
          <w:type w:val="bbPlcHdr"/>
        </w:types>
        <w:behaviors>
          <w:behavior w:val="content"/>
        </w:behaviors>
        <w:guid w:val="{6ABA3356-C082-42BD-896B-938DF3B7653B}"/>
      </w:docPartPr>
      <w:docPartBody>
        <w:p w:rsidR="00000000" w:rsidRDefault="00E834B5">
          <w:pPr>
            <w:pStyle w:val="817E460E1F0B4F7798A7989B1BFC4AAF"/>
          </w:pPr>
          <w:r w:rsidRPr="00D44EB4">
            <w:rPr>
              <w:rStyle w:val="Platzhaltertext"/>
            </w:rPr>
            <w:t xml:space="preserve">          </w:t>
          </w:r>
        </w:p>
      </w:docPartBody>
    </w:docPart>
    <w:docPart>
      <w:docPartPr>
        <w:name w:val="C3079103639E456CAD3197B3499CC53E"/>
        <w:category>
          <w:name w:val="Allgemein"/>
          <w:gallery w:val="placeholder"/>
        </w:category>
        <w:types>
          <w:type w:val="bbPlcHdr"/>
        </w:types>
        <w:behaviors>
          <w:behavior w:val="content"/>
        </w:behaviors>
        <w:guid w:val="{53A396F8-BB90-4087-B128-B216307E97B8}"/>
      </w:docPartPr>
      <w:docPartBody>
        <w:p w:rsidR="00000000" w:rsidRDefault="00E834B5">
          <w:pPr>
            <w:pStyle w:val="C3079103639E456CAD3197B3499CC53E"/>
          </w:pPr>
          <w:r w:rsidRPr="00D44EB4">
            <w:rPr>
              <w:rStyle w:val="Platzhaltertext"/>
            </w:rPr>
            <w:t xml:space="preserve">          </w:t>
          </w:r>
        </w:p>
      </w:docPartBody>
    </w:docPart>
    <w:docPart>
      <w:docPartPr>
        <w:name w:val="53C7756EF7B3435FA0377B418D68BA85"/>
        <w:category>
          <w:name w:val="Allgemein"/>
          <w:gallery w:val="placeholder"/>
        </w:category>
        <w:types>
          <w:type w:val="bbPlcHdr"/>
        </w:types>
        <w:behaviors>
          <w:behavior w:val="content"/>
        </w:behaviors>
        <w:guid w:val="{0922D464-06FB-44AC-A6F5-F0C2181F638B}"/>
      </w:docPartPr>
      <w:docPartBody>
        <w:p w:rsidR="00000000" w:rsidRDefault="00E834B5">
          <w:pPr>
            <w:pStyle w:val="53C7756EF7B3435FA0377B418D68BA85"/>
          </w:pPr>
          <w:r w:rsidRPr="00D44EB4">
            <w:rPr>
              <w:rStyle w:val="Platzhaltertext"/>
            </w:rPr>
            <w:t xml:space="preserve">          </w:t>
          </w:r>
        </w:p>
      </w:docPartBody>
    </w:docPart>
    <w:docPart>
      <w:docPartPr>
        <w:name w:val="80DC93F0B7C24749965966E83FECDC7B"/>
        <w:category>
          <w:name w:val="Allgemein"/>
          <w:gallery w:val="placeholder"/>
        </w:category>
        <w:types>
          <w:type w:val="bbPlcHdr"/>
        </w:types>
        <w:behaviors>
          <w:behavior w:val="content"/>
        </w:behaviors>
        <w:guid w:val="{CA035045-1A48-4E23-A772-B91797E0C4AD}"/>
      </w:docPartPr>
      <w:docPartBody>
        <w:p w:rsidR="00000000" w:rsidRDefault="00E834B5">
          <w:pPr>
            <w:pStyle w:val="80DC93F0B7C24749965966E83FECDC7B"/>
          </w:pPr>
          <w:r w:rsidRPr="00D44EB4">
            <w:rPr>
              <w:rStyle w:val="Platzhaltertext"/>
            </w:rPr>
            <w:t xml:space="preserve">          </w:t>
          </w:r>
        </w:p>
      </w:docPartBody>
    </w:docPart>
    <w:docPart>
      <w:docPartPr>
        <w:name w:val="C6977954C1D84CD0B8AFFA811FE6020E"/>
        <w:category>
          <w:name w:val="Allgemein"/>
          <w:gallery w:val="placeholder"/>
        </w:category>
        <w:types>
          <w:type w:val="bbPlcHdr"/>
        </w:types>
        <w:behaviors>
          <w:behavior w:val="content"/>
        </w:behaviors>
        <w:guid w:val="{E50B82CA-12E7-4F76-8973-92321D4DBB93}"/>
      </w:docPartPr>
      <w:docPartBody>
        <w:p w:rsidR="00000000" w:rsidRDefault="00E834B5">
          <w:pPr>
            <w:pStyle w:val="C6977954C1D84CD0B8AFFA811FE6020E"/>
          </w:pPr>
          <w:r w:rsidRPr="00164B58">
            <w:rPr>
              <w:rStyle w:val="Platzhaltertext"/>
            </w:rPr>
            <w:t xml:space="preserve">          </w:t>
          </w:r>
        </w:p>
      </w:docPartBody>
    </w:docPart>
    <w:docPart>
      <w:docPartPr>
        <w:name w:val="877BEA698E90425F926E26A5AC7B68B6"/>
        <w:category>
          <w:name w:val="Allgemein"/>
          <w:gallery w:val="placeholder"/>
        </w:category>
        <w:types>
          <w:type w:val="bbPlcHdr"/>
        </w:types>
        <w:behaviors>
          <w:behavior w:val="content"/>
        </w:behaviors>
        <w:guid w:val="{EA91C763-472E-4EBE-8855-AD26AE1DF82D}"/>
      </w:docPartPr>
      <w:docPartBody>
        <w:p w:rsidR="00000000" w:rsidRDefault="00E834B5">
          <w:pPr>
            <w:pStyle w:val="877BEA698E90425F926E26A5AC7B68B6"/>
          </w:pPr>
          <w:r w:rsidRPr="00164B58">
            <w:rPr>
              <w:rStyle w:val="Platzhaltertext"/>
            </w:rPr>
            <w:t xml:space="preserve">          </w:t>
          </w:r>
        </w:p>
      </w:docPartBody>
    </w:docPart>
    <w:docPart>
      <w:docPartPr>
        <w:name w:val="52D7F10578A84464A70A77106F3FECBB"/>
        <w:category>
          <w:name w:val="Allgemein"/>
          <w:gallery w:val="placeholder"/>
        </w:category>
        <w:types>
          <w:type w:val="bbPlcHdr"/>
        </w:types>
        <w:behaviors>
          <w:behavior w:val="content"/>
        </w:behaviors>
        <w:guid w:val="{3A02FB96-828D-4118-9FDC-0549D08FF978}"/>
      </w:docPartPr>
      <w:docPartBody>
        <w:p w:rsidR="00000000" w:rsidRDefault="00E834B5">
          <w:pPr>
            <w:pStyle w:val="52D7F10578A84464A70A77106F3FECBB"/>
          </w:pPr>
          <w:r w:rsidRPr="00164B58">
            <w:rPr>
              <w:rStyle w:val="Platzhaltertext"/>
            </w:rPr>
            <w:t xml:space="preserve">          </w:t>
          </w:r>
        </w:p>
      </w:docPartBody>
    </w:docPart>
    <w:docPart>
      <w:docPartPr>
        <w:name w:val="CD9A3746F16942A2BB6F4BEB6E2DD36B"/>
        <w:category>
          <w:name w:val="Allgemein"/>
          <w:gallery w:val="placeholder"/>
        </w:category>
        <w:types>
          <w:type w:val="bbPlcHdr"/>
        </w:types>
        <w:behaviors>
          <w:behavior w:val="content"/>
        </w:behaviors>
        <w:guid w:val="{25FDE2B9-811D-4945-B034-DF1B56A8CED5}"/>
      </w:docPartPr>
      <w:docPartBody>
        <w:p w:rsidR="00000000" w:rsidRDefault="00E834B5">
          <w:pPr>
            <w:pStyle w:val="CD9A3746F16942A2BB6F4BEB6E2DD36B"/>
          </w:pPr>
          <w:r w:rsidRPr="00164B58">
            <w:rPr>
              <w:rStyle w:val="Platzhaltertext"/>
            </w:rPr>
            <w:t xml:space="preserve">          </w:t>
          </w:r>
        </w:p>
      </w:docPartBody>
    </w:docPart>
    <w:docPart>
      <w:docPartPr>
        <w:name w:val="268EE06D2E6444B78472448370A8977E"/>
        <w:category>
          <w:name w:val="Allgemein"/>
          <w:gallery w:val="placeholder"/>
        </w:category>
        <w:types>
          <w:type w:val="bbPlcHdr"/>
        </w:types>
        <w:behaviors>
          <w:behavior w:val="content"/>
        </w:behaviors>
        <w:guid w:val="{ABCC03C9-BDC1-4A62-94C1-D938C4D48D76}"/>
      </w:docPartPr>
      <w:docPartBody>
        <w:p w:rsidR="00000000" w:rsidRDefault="00E834B5">
          <w:pPr>
            <w:pStyle w:val="268EE06D2E6444B78472448370A8977E"/>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D8798B0F4C946C5ACE90FB4957AC1F9">
    <w:name w:val="4D8798B0F4C946C5ACE90FB4957AC1F9"/>
  </w:style>
  <w:style w:type="paragraph" w:customStyle="1" w:styleId="C68D0CEDF5C245389B47C11A2B67BDA1">
    <w:name w:val="C68D0CEDF5C245389B47C11A2B67BDA1"/>
  </w:style>
  <w:style w:type="paragraph" w:customStyle="1" w:styleId="D0BB8E81CFD6466AB03A2E2ED1AF09E0">
    <w:name w:val="D0BB8E81CFD6466AB03A2E2ED1AF09E0"/>
  </w:style>
  <w:style w:type="paragraph" w:customStyle="1" w:styleId="DD6FEC3A4E034AE4A78A273916E56125">
    <w:name w:val="DD6FEC3A4E034AE4A78A273916E56125"/>
  </w:style>
  <w:style w:type="paragraph" w:customStyle="1" w:styleId="C8997B17F8DD456FB64CD3B76CA70611">
    <w:name w:val="C8997B17F8DD456FB64CD3B76CA70611"/>
  </w:style>
  <w:style w:type="paragraph" w:customStyle="1" w:styleId="6604542847AA4739B1CB3FCDCDD14BEC">
    <w:name w:val="6604542847AA4739B1CB3FCDCDD14BEC"/>
  </w:style>
  <w:style w:type="paragraph" w:customStyle="1" w:styleId="D63506146C314E2994A597A42647B406">
    <w:name w:val="D63506146C314E2994A597A42647B406"/>
  </w:style>
  <w:style w:type="paragraph" w:customStyle="1" w:styleId="A5A99BC3EB79485F95FDA1E40663D9A1">
    <w:name w:val="A5A99BC3EB79485F95FDA1E40663D9A1"/>
  </w:style>
  <w:style w:type="paragraph" w:customStyle="1" w:styleId="AC49E31272C54F71972680CAD752C13D">
    <w:name w:val="AC49E31272C54F71972680CAD752C13D"/>
  </w:style>
  <w:style w:type="paragraph" w:customStyle="1" w:styleId="7CE7957D7CD2472BBCA9928D0D10D577">
    <w:name w:val="7CE7957D7CD2472BBCA9928D0D10D577"/>
  </w:style>
  <w:style w:type="paragraph" w:customStyle="1" w:styleId="8D7C36F3B8284A8C8F03FD51CA906E86">
    <w:name w:val="8D7C36F3B8284A8C8F03FD51CA906E86"/>
  </w:style>
  <w:style w:type="paragraph" w:customStyle="1" w:styleId="4695EC3BF1474B2DA3B97F76C5B8F310">
    <w:name w:val="4695EC3BF1474B2DA3B97F76C5B8F310"/>
  </w:style>
  <w:style w:type="paragraph" w:customStyle="1" w:styleId="64793DB8A4244CA7A45C31B6002A8B15">
    <w:name w:val="64793DB8A4244CA7A45C31B6002A8B15"/>
  </w:style>
  <w:style w:type="paragraph" w:customStyle="1" w:styleId="2BC9CA8C18F347B9BB4099010A2B1D4C">
    <w:name w:val="2BC9CA8C18F347B9BB4099010A2B1D4C"/>
  </w:style>
  <w:style w:type="paragraph" w:customStyle="1" w:styleId="6FFED6EB6DE64940B0BA7040382B0F28">
    <w:name w:val="6FFED6EB6DE64940B0BA7040382B0F28"/>
  </w:style>
  <w:style w:type="paragraph" w:customStyle="1" w:styleId="E3BE811EB86E4360BC4663B834C1EC6E">
    <w:name w:val="E3BE811EB86E4360BC4663B834C1EC6E"/>
  </w:style>
  <w:style w:type="paragraph" w:customStyle="1" w:styleId="3E7AF3488C394EA895436BEA4E4172F4">
    <w:name w:val="3E7AF3488C394EA895436BEA4E4172F4"/>
  </w:style>
  <w:style w:type="paragraph" w:customStyle="1" w:styleId="A888509EBA5141D7A34CBF7A39B8B7B8">
    <w:name w:val="A888509EBA5141D7A34CBF7A39B8B7B8"/>
  </w:style>
  <w:style w:type="paragraph" w:customStyle="1" w:styleId="68A5F60CA9864B2D9BE5A97D6013D5E6">
    <w:name w:val="68A5F60CA9864B2D9BE5A97D6013D5E6"/>
  </w:style>
  <w:style w:type="paragraph" w:customStyle="1" w:styleId="0B7AA793DEE6447DA6FDC09C1DEC8E87">
    <w:name w:val="0B7AA793DEE6447DA6FDC09C1DEC8E87"/>
  </w:style>
  <w:style w:type="paragraph" w:customStyle="1" w:styleId="C28167A295DF48FBA9DCE83E09A158CB">
    <w:name w:val="C28167A295DF48FBA9DCE83E09A158CB"/>
  </w:style>
  <w:style w:type="paragraph" w:customStyle="1" w:styleId="E35E5AE06F1444B68310C540F45908DE">
    <w:name w:val="E35E5AE06F1444B68310C540F45908DE"/>
  </w:style>
  <w:style w:type="paragraph" w:customStyle="1" w:styleId="78CEC7F0BF5F4563A44744D1B9C56037">
    <w:name w:val="78CEC7F0BF5F4563A44744D1B9C56037"/>
  </w:style>
  <w:style w:type="paragraph" w:customStyle="1" w:styleId="95401DBABDE54A7EAD92DE72469CEFFC">
    <w:name w:val="95401DBABDE54A7EAD92DE72469CEFFC"/>
  </w:style>
  <w:style w:type="paragraph" w:customStyle="1" w:styleId="9C0F51F1091F44A7B6FC2EF04591672E">
    <w:name w:val="9C0F51F1091F44A7B6FC2EF04591672E"/>
  </w:style>
  <w:style w:type="paragraph" w:customStyle="1" w:styleId="277C8A0C50FF4974AF6BDBBC22EEEF89">
    <w:name w:val="277C8A0C50FF4974AF6BDBBC22EEEF89"/>
  </w:style>
  <w:style w:type="paragraph" w:customStyle="1" w:styleId="949FEB21EC9A411DBDF815FCCCD1695B">
    <w:name w:val="949FEB21EC9A411DBDF815FCCCD1695B"/>
  </w:style>
  <w:style w:type="paragraph" w:customStyle="1" w:styleId="2D75BF88632846C5B32827F9936529C4">
    <w:name w:val="2D75BF88632846C5B32827F9936529C4"/>
  </w:style>
  <w:style w:type="paragraph" w:customStyle="1" w:styleId="3C53D811A0D74AB68C9CDB98CFE796B0">
    <w:name w:val="3C53D811A0D74AB68C9CDB98CFE796B0"/>
  </w:style>
  <w:style w:type="paragraph" w:customStyle="1" w:styleId="2D39E76189054DFAA804A1DE1BF6D32B">
    <w:name w:val="2D39E76189054DFAA804A1DE1BF6D32B"/>
  </w:style>
  <w:style w:type="paragraph" w:customStyle="1" w:styleId="8ED11DC192BC40639B2213825B6201AE">
    <w:name w:val="8ED11DC192BC40639B2213825B6201AE"/>
  </w:style>
  <w:style w:type="paragraph" w:customStyle="1" w:styleId="921E706B377347EAB8C6CCCC0089A8F9">
    <w:name w:val="921E706B377347EAB8C6CCCC0089A8F9"/>
  </w:style>
  <w:style w:type="paragraph" w:customStyle="1" w:styleId="EA350D290ABF4C028FE3A3A53001D1E2">
    <w:name w:val="EA350D290ABF4C028FE3A3A53001D1E2"/>
  </w:style>
  <w:style w:type="paragraph" w:customStyle="1" w:styleId="3D491D738FF5438FAC420B96F32541BB">
    <w:name w:val="3D491D738FF5438FAC420B96F32541BB"/>
  </w:style>
  <w:style w:type="paragraph" w:customStyle="1" w:styleId="88F02A083AFB4902BB30EE7BB70DA4C7">
    <w:name w:val="88F02A083AFB4902BB30EE7BB70DA4C7"/>
  </w:style>
  <w:style w:type="paragraph" w:customStyle="1" w:styleId="1101E6F4478741E18D39542C283ADEC5">
    <w:name w:val="1101E6F4478741E18D39542C283ADEC5"/>
  </w:style>
  <w:style w:type="paragraph" w:customStyle="1" w:styleId="52FD57581AC142BB85A9B213BCE78E89">
    <w:name w:val="52FD57581AC142BB85A9B213BCE78E89"/>
  </w:style>
  <w:style w:type="paragraph" w:customStyle="1" w:styleId="1FCBD7CE091349D5A0EE478D133ECC0B">
    <w:name w:val="1FCBD7CE091349D5A0EE478D133ECC0B"/>
  </w:style>
  <w:style w:type="paragraph" w:customStyle="1" w:styleId="7690AF4CAEC94131B85E97C0944A4DCB">
    <w:name w:val="7690AF4CAEC94131B85E97C0944A4DCB"/>
  </w:style>
  <w:style w:type="paragraph" w:customStyle="1" w:styleId="40AA3775C1DC49138C1FDA38AE67E096">
    <w:name w:val="40AA3775C1DC49138C1FDA38AE67E096"/>
  </w:style>
  <w:style w:type="paragraph" w:customStyle="1" w:styleId="41ED36AD8F934701A33BD7A0B6C59006">
    <w:name w:val="41ED36AD8F934701A33BD7A0B6C59006"/>
  </w:style>
  <w:style w:type="paragraph" w:customStyle="1" w:styleId="BB7647C08D254E04B2D55BDE22413E15">
    <w:name w:val="BB7647C08D254E04B2D55BDE22413E15"/>
  </w:style>
  <w:style w:type="paragraph" w:customStyle="1" w:styleId="8752C9EEE962495DA89FFF9A11FD9612">
    <w:name w:val="8752C9EEE962495DA89FFF9A11FD9612"/>
  </w:style>
  <w:style w:type="paragraph" w:customStyle="1" w:styleId="5A7DD45F064F469E87F5CCEC2F2CC955">
    <w:name w:val="5A7DD45F064F469E87F5CCEC2F2CC955"/>
  </w:style>
  <w:style w:type="paragraph" w:customStyle="1" w:styleId="010792BDF5BA45919AA67758697A9A90">
    <w:name w:val="010792BDF5BA45919AA67758697A9A90"/>
  </w:style>
  <w:style w:type="paragraph" w:customStyle="1" w:styleId="817E460E1F0B4F7798A7989B1BFC4AAF">
    <w:name w:val="817E460E1F0B4F7798A7989B1BFC4AAF"/>
  </w:style>
  <w:style w:type="paragraph" w:customStyle="1" w:styleId="C3079103639E456CAD3197B3499CC53E">
    <w:name w:val="C3079103639E456CAD3197B3499CC53E"/>
  </w:style>
  <w:style w:type="paragraph" w:customStyle="1" w:styleId="53C7756EF7B3435FA0377B418D68BA85">
    <w:name w:val="53C7756EF7B3435FA0377B418D68BA85"/>
  </w:style>
  <w:style w:type="paragraph" w:customStyle="1" w:styleId="80DC93F0B7C24749965966E83FECDC7B">
    <w:name w:val="80DC93F0B7C24749965966E83FECDC7B"/>
  </w:style>
  <w:style w:type="paragraph" w:customStyle="1" w:styleId="C6977954C1D84CD0B8AFFA811FE6020E">
    <w:name w:val="C6977954C1D84CD0B8AFFA811FE6020E"/>
  </w:style>
  <w:style w:type="paragraph" w:customStyle="1" w:styleId="877BEA698E90425F926E26A5AC7B68B6">
    <w:name w:val="877BEA698E90425F926E26A5AC7B68B6"/>
  </w:style>
  <w:style w:type="paragraph" w:customStyle="1" w:styleId="52D7F10578A84464A70A77106F3FECBB">
    <w:name w:val="52D7F10578A84464A70A77106F3FECBB"/>
  </w:style>
  <w:style w:type="paragraph" w:customStyle="1" w:styleId="CD9A3746F16942A2BB6F4BEB6E2DD36B">
    <w:name w:val="CD9A3746F16942A2BB6F4BEB6E2DD36B"/>
  </w:style>
  <w:style w:type="paragraph" w:customStyle="1" w:styleId="268EE06D2E6444B78472448370A8977E">
    <w:name w:val="268EE06D2E6444B78472448370A89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59947A6-3F5F-433B-A91D-D7C1A094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Kogu_Formular_DE_V1.dotx</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Feierabend Daniela</dc:creator>
  <cp:lastModifiedBy>Feierabend Daniela</cp:lastModifiedBy>
  <cp:revision>2</cp:revision>
  <cp:lastPrinted>2019-02-27T15:44:00Z</cp:lastPrinted>
  <dcterms:created xsi:type="dcterms:W3CDTF">2021-11-16T12:19:00Z</dcterms:created>
  <dcterms:modified xsi:type="dcterms:W3CDTF">2021-11-16T12:19:00Z</dcterms:modified>
</cp:coreProperties>
</file>